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15" w:rsidRPr="0065141A" w:rsidRDefault="009B7315" w:rsidP="009B7315">
      <w:pPr>
        <w:jc w:val="center"/>
        <w:rPr>
          <w:b/>
          <w:snapToGrid w:val="0"/>
          <w:sz w:val="32"/>
          <w:szCs w:val="32"/>
        </w:rPr>
      </w:pPr>
      <w:r w:rsidRPr="0065141A">
        <w:rPr>
          <w:b/>
          <w:snapToGrid w:val="0"/>
          <w:sz w:val="32"/>
          <w:szCs w:val="32"/>
        </w:rPr>
        <w:t xml:space="preserve">Landlord / Tenant Declaration of the </w:t>
      </w:r>
    </w:p>
    <w:p w:rsidR="009B7315" w:rsidRDefault="009B7315" w:rsidP="009B7315">
      <w:pPr>
        <w:jc w:val="center"/>
        <w:rPr>
          <w:b/>
          <w:snapToGrid w:val="0"/>
          <w:sz w:val="32"/>
          <w:szCs w:val="32"/>
        </w:rPr>
      </w:pPr>
      <w:r w:rsidRPr="0065141A">
        <w:rPr>
          <w:b/>
          <w:snapToGrid w:val="0"/>
          <w:sz w:val="32"/>
          <w:szCs w:val="32"/>
        </w:rPr>
        <w:t>RELATIVE POLICY</w:t>
      </w:r>
    </w:p>
    <w:p w:rsidR="009B7315" w:rsidRDefault="009B7315" w:rsidP="009B7315">
      <w:pPr>
        <w:jc w:val="center"/>
        <w:rPr>
          <w:b/>
          <w:snapToGrid w:val="0"/>
          <w:sz w:val="32"/>
          <w:szCs w:val="32"/>
        </w:rPr>
      </w:pPr>
    </w:p>
    <w:p w:rsidR="009B7315" w:rsidRDefault="009B7315" w:rsidP="009B7315">
      <w:pPr>
        <w:rPr>
          <w:b/>
          <w:snapToGrid w:val="0"/>
          <w:sz w:val="32"/>
          <w:szCs w:val="32"/>
        </w:rPr>
      </w:pPr>
    </w:p>
    <w:p w:rsidR="009B7315" w:rsidRPr="00964CFB" w:rsidRDefault="009B7315" w:rsidP="009B7315">
      <w:pPr>
        <w:spacing w:line="276" w:lineRule="auto"/>
        <w:rPr>
          <w:snapToGrid w:val="0"/>
        </w:rPr>
      </w:pPr>
      <w:proofErr w:type="gramStart"/>
      <w:r>
        <w:rPr>
          <w:snapToGrid w:val="0"/>
        </w:rPr>
        <w:t xml:space="preserve">I, __________________________________ </w:t>
      </w:r>
      <w:r w:rsidRPr="00964CFB">
        <w:rPr>
          <w:snapToGrid w:val="0"/>
        </w:rPr>
        <w:t xml:space="preserve">(tenant) declare that I do not/will not receive housing assistance while residing in a unit owned by a relative (defined as a parent, child, grandparent, grandchild, sister or brother) of </w:t>
      </w:r>
      <w:r w:rsidRPr="00964CFB">
        <w:rPr>
          <w:b/>
          <w:snapToGrid w:val="0"/>
        </w:rPr>
        <w:t>any member</w:t>
      </w:r>
      <w:r w:rsidRPr="00964CFB">
        <w:rPr>
          <w:snapToGrid w:val="0"/>
        </w:rPr>
        <w:t xml:space="preserve"> of my household, unless MaineHousing has determined (and notified) the Owner and the family of having approved rental of the unit, notwithstanding such a relationship, provided under a reasonable </w:t>
      </w:r>
      <w:bookmarkStart w:id="0" w:name="_GoBack"/>
      <w:bookmarkEnd w:id="0"/>
      <w:r w:rsidRPr="00964CFB">
        <w:rPr>
          <w:snapToGrid w:val="0"/>
        </w:rPr>
        <w:t>accommodation for a family member with disabilities.</w:t>
      </w:r>
      <w:proofErr w:type="gramEnd"/>
    </w:p>
    <w:p w:rsidR="009B7315" w:rsidRPr="00964CFB" w:rsidRDefault="009B7315" w:rsidP="009B7315">
      <w:pPr>
        <w:spacing w:line="276" w:lineRule="auto"/>
        <w:rPr>
          <w:snapToGrid w:val="0"/>
        </w:rPr>
      </w:pPr>
    </w:p>
    <w:p w:rsidR="009B7315" w:rsidRPr="00964CFB" w:rsidRDefault="009B7315" w:rsidP="009B7315">
      <w:pPr>
        <w:rPr>
          <w:snapToGrid w:val="0"/>
        </w:rPr>
      </w:pPr>
      <w:r w:rsidRPr="00964CFB">
        <w:rPr>
          <w:snapToGrid w:val="0"/>
        </w:rPr>
        <w:t>__________ I, (tenant) am not/will not be renting from a relative of any of my family members.</w:t>
      </w:r>
    </w:p>
    <w:p w:rsidR="009B7315" w:rsidRDefault="009B7315" w:rsidP="009B7315"/>
    <w:p w:rsidR="009B7315" w:rsidRPr="00964CFB" w:rsidRDefault="009B7315" w:rsidP="009B7315"/>
    <w:p w:rsidR="009B7315" w:rsidRPr="00964CFB" w:rsidRDefault="009B7315" w:rsidP="009B7315">
      <w:pPr>
        <w:rPr>
          <w:snapToGrid w:val="0"/>
        </w:rPr>
      </w:pPr>
      <w:r w:rsidRPr="00964CFB">
        <w:rPr>
          <w:snapToGrid w:val="0"/>
        </w:rPr>
        <w:t xml:space="preserve">__________ I, (tenant) will be renting from a relative with a reasonable </w:t>
      </w:r>
    </w:p>
    <w:p w:rsidR="009B7315" w:rsidRPr="00964CFB" w:rsidRDefault="009B7315" w:rsidP="009B7315">
      <w:pPr>
        <w:rPr>
          <w:snapToGrid w:val="0"/>
        </w:rPr>
      </w:pPr>
      <w:r w:rsidRPr="00964CFB">
        <w:rPr>
          <w:snapToGrid w:val="0"/>
        </w:rPr>
        <w:tab/>
        <w:t xml:space="preserve">         </w:t>
      </w:r>
      <w:proofErr w:type="gramStart"/>
      <w:r w:rsidRPr="00964CFB">
        <w:rPr>
          <w:snapToGrid w:val="0"/>
        </w:rPr>
        <w:t>accommodation</w:t>
      </w:r>
      <w:proofErr w:type="gramEnd"/>
      <w:r w:rsidRPr="00964CFB">
        <w:rPr>
          <w:snapToGrid w:val="0"/>
        </w:rPr>
        <w:t xml:space="preserve"> approved by MaineHousing.</w:t>
      </w:r>
    </w:p>
    <w:p w:rsidR="009B7315" w:rsidRDefault="009B7315" w:rsidP="009B7315"/>
    <w:p w:rsidR="009B7315" w:rsidRDefault="009B7315" w:rsidP="009B7315"/>
    <w:p w:rsidR="009B7315" w:rsidRDefault="009B7315" w:rsidP="009B7315"/>
    <w:p w:rsidR="009B7315" w:rsidRPr="00964CFB" w:rsidRDefault="009B7315" w:rsidP="009B7315"/>
    <w:p w:rsidR="009B7315" w:rsidRPr="00964CFB" w:rsidRDefault="009B7315" w:rsidP="009B7315">
      <w:pPr>
        <w:rPr>
          <w:snapToGrid w:val="0"/>
        </w:rPr>
      </w:pPr>
      <w:r w:rsidRPr="00964CFB">
        <w:rPr>
          <w:snapToGrid w:val="0"/>
        </w:rPr>
        <w:t>__________ I, (</w:t>
      </w:r>
      <w:proofErr w:type="gramStart"/>
      <w:r w:rsidRPr="00964CFB">
        <w:rPr>
          <w:snapToGrid w:val="0"/>
        </w:rPr>
        <w:t>landlord</w:t>
      </w:r>
      <w:proofErr w:type="gramEnd"/>
      <w:r w:rsidRPr="00964CFB">
        <w:rPr>
          <w:snapToGrid w:val="0"/>
        </w:rPr>
        <w:t>) am not/will not be renting to a relative of any family members.</w:t>
      </w:r>
    </w:p>
    <w:p w:rsidR="009B7315" w:rsidRDefault="009B7315" w:rsidP="009B7315"/>
    <w:p w:rsidR="009B7315" w:rsidRPr="00964CFB" w:rsidRDefault="009B7315" w:rsidP="009B7315"/>
    <w:p w:rsidR="009B7315" w:rsidRPr="00964CFB" w:rsidRDefault="009B7315" w:rsidP="009B7315">
      <w:pPr>
        <w:rPr>
          <w:snapToGrid w:val="0"/>
        </w:rPr>
      </w:pPr>
      <w:r w:rsidRPr="00964CFB">
        <w:rPr>
          <w:snapToGrid w:val="0"/>
        </w:rPr>
        <w:t xml:space="preserve">__________ I, (landlord) will be renting to a relative with a reasonable </w:t>
      </w:r>
    </w:p>
    <w:p w:rsidR="009B7315" w:rsidRPr="00964CFB" w:rsidRDefault="009B7315" w:rsidP="009B7315">
      <w:pPr>
        <w:ind w:firstLine="720"/>
        <w:rPr>
          <w:snapToGrid w:val="0"/>
        </w:rPr>
      </w:pPr>
      <w:r w:rsidRPr="00964CFB">
        <w:rPr>
          <w:snapToGrid w:val="0"/>
        </w:rPr>
        <w:t xml:space="preserve">         </w:t>
      </w:r>
      <w:proofErr w:type="gramStart"/>
      <w:r w:rsidRPr="00964CFB">
        <w:rPr>
          <w:snapToGrid w:val="0"/>
        </w:rPr>
        <w:t>accommodation</w:t>
      </w:r>
      <w:proofErr w:type="gramEnd"/>
      <w:r w:rsidRPr="00964CFB">
        <w:rPr>
          <w:snapToGrid w:val="0"/>
        </w:rPr>
        <w:t xml:space="preserve"> approved by MaineHousing.</w:t>
      </w:r>
    </w:p>
    <w:p w:rsidR="009B7315" w:rsidRPr="00964CFB" w:rsidRDefault="009B7315" w:rsidP="009B7315"/>
    <w:p w:rsidR="009B7315" w:rsidRDefault="009B7315" w:rsidP="009B7315"/>
    <w:p w:rsidR="009B7315" w:rsidRDefault="009B7315" w:rsidP="009B7315">
      <w:r>
        <w:t>_______________________________________</w:t>
      </w:r>
      <w:r>
        <w:tab/>
      </w:r>
      <w:r>
        <w:tab/>
        <w:t>________________________</w:t>
      </w:r>
    </w:p>
    <w:p w:rsidR="009B7315" w:rsidRDefault="009B7315" w:rsidP="009B7315">
      <w:r>
        <w:t>Tenant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B7315" w:rsidRDefault="009B7315" w:rsidP="009B7315"/>
    <w:p w:rsidR="009B7315" w:rsidRDefault="009B7315" w:rsidP="009B7315"/>
    <w:p w:rsidR="009B7315" w:rsidRDefault="009B7315" w:rsidP="009B7315">
      <w:r>
        <w:t>_______________________________________</w:t>
      </w:r>
      <w:r>
        <w:tab/>
      </w:r>
      <w:r>
        <w:tab/>
      </w:r>
      <w:r w:rsidRPr="00915F43">
        <w:rPr>
          <w:u w:val="single"/>
        </w:rPr>
        <w:tab/>
        <w:t>_</w:t>
      </w:r>
      <w:r>
        <w:t>_________________</w:t>
      </w:r>
    </w:p>
    <w:p w:rsidR="009B7315" w:rsidRDefault="009B7315" w:rsidP="009B7315">
      <w:proofErr w:type="gramStart"/>
      <w:r>
        <w:t>Landlord</w:t>
      </w:r>
      <w:proofErr w:type="gramEnd"/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2574F" w:rsidRPr="00487800" w:rsidRDefault="0092574F" w:rsidP="00487800"/>
    <w:sectPr w:rsidR="0092574F" w:rsidRPr="00487800" w:rsidSect="001C35CF">
      <w:headerReference w:type="firs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15" w:rsidRDefault="009B7315" w:rsidP="00B069E0">
      <w:r>
        <w:separator/>
      </w:r>
    </w:p>
  </w:endnote>
  <w:endnote w:type="continuationSeparator" w:id="0">
    <w:p w:rsidR="009B7315" w:rsidRDefault="009B7315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5281EC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15" w:rsidRDefault="009B7315" w:rsidP="00B069E0">
      <w:r>
        <w:separator/>
      </w:r>
    </w:p>
  </w:footnote>
  <w:footnote w:type="continuationSeparator" w:id="0">
    <w:p w:rsidR="009B7315" w:rsidRDefault="009B7315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15"/>
    <w:rsid w:val="000C4141"/>
    <w:rsid w:val="00116D37"/>
    <w:rsid w:val="001C35CF"/>
    <w:rsid w:val="00213A97"/>
    <w:rsid w:val="002B5D44"/>
    <w:rsid w:val="003A6FA2"/>
    <w:rsid w:val="004322E8"/>
    <w:rsid w:val="00487800"/>
    <w:rsid w:val="00501A59"/>
    <w:rsid w:val="00513056"/>
    <w:rsid w:val="00544D40"/>
    <w:rsid w:val="005824FA"/>
    <w:rsid w:val="005C00B7"/>
    <w:rsid w:val="005C1787"/>
    <w:rsid w:val="00743CDB"/>
    <w:rsid w:val="007D07E9"/>
    <w:rsid w:val="008B338E"/>
    <w:rsid w:val="008D329D"/>
    <w:rsid w:val="00900161"/>
    <w:rsid w:val="0092574F"/>
    <w:rsid w:val="009B7315"/>
    <w:rsid w:val="00A14187"/>
    <w:rsid w:val="00A72092"/>
    <w:rsid w:val="00AC6559"/>
    <w:rsid w:val="00B069E0"/>
    <w:rsid w:val="00C26A7C"/>
    <w:rsid w:val="00CA679C"/>
    <w:rsid w:val="00CC45FC"/>
    <w:rsid w:val="00DD1C21"/>
    <w:rsid w:val="00EB6A9D"/>
    <w:rsid w:val="00EC53DC"/>
    <w:rsid w:val="00EE1930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85A2F462-D24C-4939-A571-6D70EBF3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  <w:rPr>
      <w:rFonts w:ascii="Garamond" w:hAnsi="Garamond"/>
    </w:r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g-fileserver4\supp\office\templates\Word\Letters%20&amp;%20Faxes\LetterheadMaineHousingHCV%20B&amp;W.dotx" TargetMode="External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LetterheadMaineHousingHCV B&amp;W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Cloutier</dc:creator>
  <cp:keywords/>
  <dc:description/>
  <cp:lastModifiedBy>Melissa Cloutier</cp:lastModifiedBy>
  <cp:revision>1</cp:revision>
  <cp:lastPrinted>2020-03-24T14:47:00Z</cp:lastPrinted>
  <dcterms:created xsi:type="dcterms:W3CDTF">2020-06-22T12:58:00Z</dcterms:created>
  <dcterms:modified xsi:type="dcterms:W3CDTF">2020-06-22T12:58:00Z</dcterms:modified>
</cp:coreProperties>
</file>