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E2" w:rsidRDefault="00A946E2" w:rsidP="00A946E2">
      <w:pPr>
        <w:ind w:left="-810" w:right="-72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Section 8/Housing Choice Voucher </w:t>
      </w:r>
      <w:r w:rsidRPr="00DD42D0">
        <w:rPr>
          <w:rFonts w:asciiTheme="minorHAnsi" w:hAnsiTheme="minorHAnsi"/>
          <w:b/>
          <w:sz w:val="40"/>
          <w:szCs w:val="40"/>
        </w:rPr>
        <w:t>Security Deposit Program</w:t>
      </w:r>
    </w:p>
    <w:p w:rsidR="00A946E2" w:rsidRPr="00DD42D0" w:rsidRDefault="00A946E2" w:rsidP="00A946E2">
      <w:pPr>
        <w:jc w:val="center"/>
        <w:rPr>
          <w:rFonts w:asciiTheme="minorHAnsi" w:hAnsiTheme="minorHAnsi"/>
          <w:b/>
          <w:sz w:val="40"/>
          <w:szCs w:val="40"/>
        </w:rPr>
      </w:pPr>
    </w:p>
    <w:p w:rsidR="00A946E2" w:rsidRDefault="00A946E2" w:rsidP="00A946E2">
      <w:pPr>
        <w:rPr>
          <w:rFonts w:asciiTheme="minorHAnsi" w:hAnsiTheme="minorHAnsi"/>
        </w:rPr>
      </w:pPr>
    </w:p>
    <w:p w:rsidR="00A946E2" w:rsidRDefault="00A946E2" w:rsidP="00A946E2">
      <w:pPr>
        <w:ind w:left="-630" w:right="-630"/>
        <w:rPr>
          <w:rFonts w:asciiTheme="minorHAnsi" w:hAnsiTheme="minorHAnsi"/>
          <w:sz w:val="36"/>
          <w:szCs w:val="32"/>
        </w:rPr>
      </w:pPr>
      <w:r w:rsidRPr="00A94C94">
        <w:rPr>
          <w:rFonts w:asciiTheme="minorHAnsi" w:hAnsiTheme="minorHAnsi"/>
          <w:sz w:val="36"/>
          <w:szCs w:val="32"/>
        </w:rPr>
        <w:t xml:space="preserve">For a limited time </w:t>
      </w:r>
      <w:proofErr w:type="spellStart"/>
      <w:r w:rsidRPr="00A94C94">
        <w:rPr>
          <w:rFonts w:asciiTheme="minorHAnsi" w:hAnsiTheme="minorHAnsi"/>
          <w:sz w:val="36"/>
          <w:szCs w:val="32"/>
        </w:rPr>
        <w:t>MaineHousing</w:t>
      </w:r>
      <w:proofErr w:type="spellEnd"/>
      <w:r w:rsidRPr="00A94C94">
        <w:rPr>
          <w:rFonts w:asciiTheme="minorHAnsi" w:hAnsiTheme="minorHAnsi"/>
          <w:sz w:val="36"/>
          <w:szCs w:val="32"/>
        </w:rPr>
        <w:t xml:space="preserve"> is pleased to offer assistance with security deposits for new participants to the Housing Choice Voucher Program.</w:t>
      </w:r>
    </w:p>
    <w:p w:rsidR="00A946E2" w:rsidRPr="00A94C94" w:rsidRDefault="00A946E2" w:rsidP="00A946E2">
      <w:pPr>
        <w:rPr>
          <w:rFonts w:asciiTheme="minorHAnsi" w:hAnsiTheme="minorHAnsi"/>
          <w:sz w:val="36"/>
          <w:szCs w:val="32"/>
        </w:rPr>
      </w:pPr>
    </w:p>
    <w:p w:rsidR="00A946E2" w:rsidRDefault="00A946E2" w:rsidP="00A946E2">
      <w:pPr>
        <w:rPr>
          <w:rFonts w:asciiTheme="minorHAnsi" w:hAnsiTheme="minorHAnsi"/>
        </w:rPr>
      </w:pPr>
    </w:p>
    <w:p w:rsidR="00A946E2" w:rsidRPr="00A94C94" w:rsidRDefault="00A946E2" w:rsidP="00A946E2">
      <w:pPr>
        <w:rPr>
          <w:rFonts w:asciiTheme="minorHAnsi" w:hAnsiTheme="minorHAnsi"/>
          <w:sz w:val="32"/>
          <w:szCs w:val="28"/>
        </w:rPr>
      </w:pPr>
      <w:r w:rsidRPr="00DD42D0">
        <w:rPr>
          <w:rFonts w:asciiTheme="minorHAnsi" w:hAnsiTheme="minorHAnsi"/>
          <w:sz w:val="28"/>
          <w:szCs w:val="28"/>
        </w:rPr>
        <w:t xml:space="preserve">• </w:t>
      </w:r>
      <w:proofErr w:type="spellStart"/>
      <w:r w:rsidRPr="00A94C94">
        <w:rPr>
          <w:rFonts w:asciiTheme="minorHAnsi" w:hAnsiTheme="minorHAnsi"/>
          <w:sz w:val="32"/>
          <w:szCs w:val="28"/>
        </w:rPr>
        <w:t>MaineHousing</w:t>
      </w:r>
      <w:proofErr w:type="spellEnd"/>
      <w:r w:rsidRPr="00A94C94">
        <w:rPr>
          <w:rFonts w:asciiTheme="minorHAnsi" w:hAnsiTheme="minorHAnsi"/>
          <w:sz w:val="32"/>
          <w:szCs w:val="28"/>
        </w:rPr>
        <w:t xml:space="preserve"> will pay the amount of Security Deposit the landlord lists on the Request for Tenancy approval.</w:t>
      </w:r>
      <w:r>
        <w:rPr>
          <w:rFonts w:asciiTheme="minorHAnsi" w:hAnsiTheme="minorHAnsi"/>
          <w:sz w:val="32"/>
          <w:szCs w:val="28"/>
        </w:rPr>
        <w:t xml:space="preserve"> (Not to exceed 1 month of the contract rent)</w:t>
      </w:r>
    </w:p>
    <w:p w:rsidR="00A946E2" w:rsidRPr="00A94C94" w:rsidRDefault="00A946E2" w:rsidP="00A946E2">
      <w:pPr>
        <w:rPr>
          <w:rFonts w:asciiTheme="minorHAnsi" w:hAnsiTheme="minorHAnsi"/>
          <w:sz w:val="36"/>
          <w:szCs w:val="28"/>
        </w:rPr>
      </w:pPr>
    </w:p>
    <w:p w:rsidR="00A946E2" w:rsidRPr="00A94C94" w:rsidRDefault="00A946E2" w:rsidP="00A946E2">
      <w:pPr>
        <w:rPr>
          <w:rFonts w:asciiTheme="minorHAnsi" w:hAnsiTheme="minorHAnsi"/>
          <w:sz w:val="32"/>
          <w:szCs w:val="28"/>
        </w:rPr>
      </w:pPr>
      <w:r w:rsidRPr="00A94C94">
        <w:rPr>
          <w:rFonts w:asciiTheme="minorHAnsi" w:hAnsiTheme="minorHAnsi"/>
          <w:sz w:val="36"/>
          <w:szCs w:val="28"/>
        </w:rPr>
        <w:t xml:space="preserve">• </w:t>
      </w:r>
      <w:r w:rsidRPr="00A94C94">
        <w:rPr>
          <w:rFonts w:asciiTheme="minorHAnsi" w:hAnsiTheme="minorHAnsi"/>
          <w:sz w:val="32"/>
          <w:szCs w:val="28"/>
        </w:rPr>
        <w:t xml:space="preserve">A family must rent a unit in </w:t>
      </w:r>
      <w:proofErr w:type="spellStart"/>
      <w:r w:rsidRPr="00A94C94">
        <w:rPr>
          <w:rFonts w:asciiTheme="minorHAnsi" w:hAnsiTheme="minorHAnsi"/>
          <w:sz w:val="32"/>
          <w:szCs w:val="28"/>
        </w:rPr>
        <w:t>MaineHousing’s</w:t>
      </w:r>
      <w:proofErr w:type="spellEnd"/>
      <w:r w:rsidRPr="00A94C94">
        <w:rPr>
          <w:rFonts w:asciiTheme="minorHAnsi" w:hAnsiTheme="minorHAnsi"/>
          <w:sz w:val="32"/>
          <w:szCs w:val="28"/>
        </w:rPr>
        <w:t xml:space="preserve"> jurisdiction to be eligible. </w:t>
      </w:r>
    </w:p>
    <w:p w:rsidR="00A946E2" w:rsidRPr="00A94C94" w:rsidRDefault="00A946E2" w:rsidP="00A946E2">
      <w:pPr>
        <w:rPr>
          <w:rFonts w:asciiTheme="minorHAnsi" w:hAnsiTheme="minorHAnsi"/>
          <w:sz w:val="36"/>
          <w:szCs w:val="28"/>
        </w:rPr>
      </w:pPr>
    </w:p>
    <w:p w:rsidR="00A946E2" w:rsidRDefault="00A946E2" w:rsidP="00A946E2">
      <w:pPr>
        <w:rPr>
          <w:rFonts w:asciiTheme="minorHAnsi" w:hAnsiTheme="minorHAnsi"/>
          <w:sz w:val="32"/>
          <w:szCs w:val="28"/>
        </w:rPr>
      </w:pPr>
      <w:r w:rsidRPr="00A94C94">
        <w:rPr>
          <w:rFonts w:asciiTheme="minorHAnsi" w:hAnsiTheme="minorHAnsi"/>
          <w:sz w:val="36"/>
          <w:szCs w:val="28"/>
        </w:rPr>
        <w:t xml:space="preserve">• </w:t>
      </w:r>
      <w:r w:rsidRPr="00A94C94">
        <w:rPr>
          <w:rFonts w:asciiTheme="minorHAnsi" w:hAnsiTheme="minorHAnsi"/>
          <w:sz w:val="32"/>
          <w:szCs w:val="28"/>
        </w:rPr>
        <w:t xml:space="preserve">Families porting out of </w:t>
      </w:r>
      <w:proofErr w:type="spellStart"/>
      <w:r w:rsidRPr="00A94C94">
        <w:rPr>
          <w:rFonts w:asciiTheme="minorHAnsi" w:hAnsiTheme="minorHAnsi"/>
          <w:sz w:val="32"/>
          <w:szCs w:val="28"/>
        </w:rPr>
        <w:t>MaineHousing’s</w:t>
      </w:r>
      <w:proofErr w:type="spellEnd"/>
      <w:r w:rsidRPr="00A94C94">
        <w:rPr>
          <w:rFonts w:asciiTheme="minorHAnsi" w:hAnsiTheme="minorHAnsi"/>
          <w:sz w:val="32"/>
          <w:szCs w:val="28"/>
        </w:rPr>
        <w:t xml:space="preserve"> jurisdiction will not qualify for the Security Deposit Program.  </w:t>
      </w:r>
    </w:p>
    <w:p w:rsidR="00A946E2" w:rsidRPr="00A94C94" w:rsidRDefault="00A946E2" w:rsidP="00A946E2">
      <w:pPr>
        <w:rPr>
          <w:rFonts w:asciiTheme="minorHAnsi" w:hAnsiTheme="minorHAnsi"/>
          <w:sz w:val="36"/>
          <w:szCs w:val="28"/>
        </w:rPr>
      </w:pPr>
    </w:p>
    <w:p w:rsidR="00A946E2" w:rsidRPr="00A94C94" w:rsidRDefault="00A946E2" w:rsidP="00A946E2">
      <w:pPr>
        <w:rPr>
          <w:rFonts w:asciiTheme="minorHAnsi" w:hAnsiTheme="minorHAnsi"/>
          <w:sz w:val="32"/>
          <w:szCs w:val="28"/>
        </w:rPr>
      </w:pPr>
      <w:r w:rsidRPr="00A94C94">
        <w:rPr>
          <w:rFonts w:asciiTheme="minorHAnsi" w:hAnsiTheme="minorHAnsi"/>
          <w:sz w:val="36"/>
          <w:szCs w:val="28"/>
        </w:rPr>
        <w:t xml:space="preserve">• </w:t>
      </w:r>
      <w:r w:rsidRPr="00A94C94">
        <w:rPr>
          <w:rFonts w:asciiTheme="minorHAnsi" w:hAnsiTheme="minorHAnsi"/>
          <w:sz w:val="32"/>
          <w:szCs w:val="28"/>
        </w:rPr>
        <w:t xml:space="preserve">To request the funds the landlord </w:t>
      </w:r>
      <w:r>
        <w:rPr>
          <w:rFonts w:asciiTheme="minorHAnsi" w:hAnsiTheme="minorHAnsi"/>
          <w:sz w:val="32"/>
          <w:szCs w:val="28"/>
        </w:rPr>
        <w:t>should</w:t>
      </w:r>
      <w:r w:rsidRPr="00A94C94">
        <w:rPr>
          <w:rFonts w:asciiTheme="minorHAnsi" w:hAnsiTheme="minorHAnsi"/>
          <w:sz w:val="32"/>
          <w:szCs w:val="28"/>
        </w:rPr>
        <w:t xml:space="preserve"> complete and sign </w:t>
      </w:r>
      <w:r w:rsidRPr="00A94C94">
        <w:rPr>
          <w:sz w:val="32"/>
        </w:rPr>
        <w:t>the “Request and Acknowledgement of Security Deposit”</w:t>
      </w:r>
      <w:r>
        <w:rPr>
          <w:sz w:val="32"/>
        </w:rPr>
        <w:t xml:space="preserve"> form </w:t>
      </w:r>
      <w:r w:rsidRPr="00A94C94">
        <w:rPr>
          <w:rFonts w:asciiTheme="minorHAnsi" w:hAnsiTheme="minorHAnsi"/>
          <w:sz w:val="32"/>
          <w:szCs w:val="28"/>
        </w:rPr>
        <w:t xml:space="preserve">with the completed landlord packet.  </w:t>
      </w:r>
      <w:r>
        <w:rPr>
          <w:sz w:val="32"/>
        </w:rPr>
        <w:t>(</w:t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request form is included in your briefing packet)</w:t>
      </w:r>
    </w:p>
    <w:p w:rsidR="00A946E2" w:rsidRPr="00A94C94" w:rsidRDefault="00A946E2" w:rsidP="00A946E2">
      <w:pPr>
        <w:rPr>
          <w:rFonts w:asciiTheme="minorHAnsi" w:hAnsiTheme="minorHAnsi"/>
          <w:sz w:val="36"/>
          <w:szCs w:val="28"/>
        </w:rPr>
      </w:pPr>
    </w:p>
    <w:p w:rsidR="00A946E2" w:rsidRPr="00A94C94" w:rsidRDefault="00A946E2" w:rsidP="00A946E2">
      <w:pPr>
        <w:rPr>
          <w:rFonts w:asciiTheme="minorHAnsi" w:hAnsiTheme="minorHAnsi"/>
          <w:sz w:val="32"/>
          <w:szCs w:val="28"/>
        </w:rPr>
      </w:pPr>
      <w:r w:rsidRPr="00A94C94">
        <w:rPr>
          <w:rFonts w:asciiTheme="minorHAnsi" w:hAnsiTheme="minorHAnsi"/>
          <w:sz w:val="36"/>
          <w:szCs w:val="28"/>
        </w:rPr>
        <w:t xml:space="preserve">• </w:t>
      </w:r>
      <w:r w:rsidRPr="00A94C94">
        <w:rPr>
          <w:rFonts w:asciiTheme="minorHAnsi" w:hAnsiTheme="minorHAnsi"/>
          <w:sz w:val="32"/>
          <w:szCs w:val="28"/>
        </w:rPr>
        <w:t xml:space="preserve">The Security Deposit funds will be paid directly to the landlord with the first month’s rent paid by </w:t>
      </w:r>
      <w:proofErr w:type="spellStart"/>
      <w:r w:rsidRPr="00A94C94">
        <w:rPr>
          <w:rFonts w:asciiTheme="minorHAnsi" w:hAnsiTheme="minorHAnsi"/>
          <w:sz w:val="32"/>
          <w:szCs w:val="28"/>
        </w:rPr>
        <w:t>MaineHousing</w:t>
      </w:r>
      <w:proofErr w:type="spellEnd"/>
    </w:p>
    <w:p w:rsidR="00A946E2" w:rsidRPr="00A94C94" w:rsidRDefault="00A946E2" w:rsidP="00A946E2">
      <w:pPr>
        <w:rPr>
          <w:rFonts w:asciiTheme="minorHAnsi" w:hAnsiTheme="minorHAnsi"/>
          <w:sz w:val="32"/>
          <w:szCs w:val="28"/>
        </w:rPr>
      </w:pPr>
    </w:p>
    <w:p w:rsidR="00A946E2" w:rsidRPr="00A94C94" w:rsidRDefault="00A946E2" w:rsidP="00A946E2">
      <w:pPr>
        <w:rPr>
          <w:rFonts w:asciiTheme="minorHAnsi" w:hAnsiTheme="minorHAnsi"/>
          <w:sz w:val="32"/>
        </w:rPr>
      </w:pPr>
      <w:r w:rsidRPr="00A94C94">
        <w:rPr>
          <w:rFonts w:asciiTheme="minorHAnsi" w:hAnsiTheme="minorHAnsi"/>
          <w:sz w:val="36"/>
          <w:szCs w:val="28"/>
        </w:rPr>
        <w:t xml:space="preserve">• </w:t>
      </w:r>
      <w:r w:rsidRPr="00A94C94">
        <w:rPr>
          <w:rFonts w:asciiTheme="minorHAnsi" w:hAnsiTheme="minorHAnsi"/>
          <w:sz w:val="32"/>
          <w:szCs w:val="28"/>
        </w:rPr>
        <w:t xml:space="preserve">Families are not required to repay the funds to </w:t>
      </w:r>
      <w:proofErr w:type="spellStart"/>
      <w:r w:rsidRPr="00A94C94">
        <w:rPr>
          <w:rFonts w:asciiTheme="minorHAnsi" w:hAnsiTheme="minorHAnsi"/>
          <w:sz w:val="32"/>
          <w:szCs w:val="28"/>
        </w:rPr>
        <w:t>MaineHousing</w:t>
      </w:r>
      <w:proofErr w:type="spellEnd"/>
      <w:r w:rsidRPr="00A94C94">
        <w:rPr>
          <w:rFonts w:asciiTheme="minorHAnsi" w:hAnsiTheme="minorHAnsi"/>
          <w:sz w:val="32"/>
          <w:szCs w:val="28"/>
        </w:rPr>
        <w:t xml:space="preserve"> and if they move out of a unit with no payment owed, the landlord is required by Maine law to return the security deposit within a reasonable time.</w:t>
      </w:r>
    </w:p>
    <w:p w:rsidR="00A946E2" w:rsidRPr="00487800" w:rsidRDefault="00A946E2" w:rsidP="00A946E2"/>
    <w:p w:rsidR="0092574F" w:rsidRPr="00487800" w:rsidRDefault="0092574F" w:rsidP="00487800">
      <w:bookmarkStart w:id="0" w:name="_GoBack"/>
      <w:bookmarkEnd w:id="0"/>
    </w:p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E2" w:rsidRDefault="00A946E2" w:rsidP="00B069E0">
      <w:r>
        <w:separator/>
      </w:r>
    </w:p>
  </w:endnote>
  <w:endnote w:type="continuationSeparator" w:id="0">
    <w:p w:rsidR="00A946E2" w:rsidRDefault="00A946E2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667BC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E2" w:rsidRDefault="00A946E2" w:rsidP="00B069E0">
      <w:r>
        <w:separator/>
      </w:r>
    </w:p>
  </w:footnote>
  <w:footnote w:type="continuationSeparator" w:id="0">
    <w:p w:rsidR="00A946E2" w:rsidRDefault="00A946E2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E2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946E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312D09F6-CBDD-472A-930B-6CF8FB2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E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cp:lastPrinted>2020-03-24T14:47:00Z</cp:lastPrinted>
  <dcterms:created xsi:type="dcterms:W3CDTF">2020-07-08T19:32:00Z</dcterms:created>
  <dcterms:modified xsi:type="dcterms:W3CDTF">2020-07-08T19:34:00Z</dcterms:modified>
</cp:coreProperties>
</file>