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90" w:rsidRDefault="004D4290" w:rsidP="00773B0A">
      <w:pPr>
        <w:jc w:val="center"/>
        <w:rPr>
          <w:sz w:val="52"/>
          <w:szCs w:val="52"/>
          <w:u w:val="single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11405" w:rsidRPr="00031892" w:rsidRDefault="00773B0A" w:rsidP="00773B0A">
      <w:pPr>
        <w:jc w:val="center"/>
        <w:rPr>
          <w:sz w:val="56"/>
          <w:szCs w:val="56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</w:pPr>
      <w:r w:rsidRPr="00031892">
        <w:rPr>
          <w:sz w:val="56"/>
          <w:szCs w:val="56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  <w:t>ReSt</w:t>
      </w:r>
      <w:r w:rsidR="00B11405" w:rsidRPr="00031892">
        <w:rPr>
          <w:sz w:val="56"/>
          <w:szCs w:val="56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  <w:t xml:space="preserve">art </w:t>
      </w:r>
    </w:p>
    <w:p w:rsidR="00F338A1" w:rsidRPr="004D4290" w:rsidRDefault="00031892" w:rsidP="00F338A1">
      <w:pPr>
        <w:jc w:val="center"/>
        <w:rPr>
          <w:sz w:val="36"/>
          <w:szCs w:val="36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  <w:t>Designed exclusively for</w:t>
      </w:r>
      <w:r w:rsidR="00B11405" w:rsidRPr="004D4290">
        <w:rPr>
          <w:sz w:val="36"/>
          <w:szCs w:val="36"/>
          <w14:shadow w14:blurRad="0" w14:dist="0" w14:dir="0" w14:sx="100000" w14:sy="100000" w14:kx="0" w14:ky="0" w14:algn="tl">
            <w14:srgbClr w14:val="000000">
              <w14:alpha w14:val="60000"/>
            </w14:srgbClr>
          </w14:shadow>
        </w:rPr>
        <w:t xml:space="preserve"> Housing Choice Voucher clients</w:t>
      </w:r>
    </w:p>
    <w:p w:rsidR="00E646E2" w:rsidRDefault="00E646E2" w:rsidP="00C41742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46E2" w:rsidRPr="004D4290" w:rsidRDefault="00031892" w:rsidP="00E646E2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646E2" w:rsidRPr="004D4290">
        <w:rPr>
          <w:sz w:val="32"/>
          <w:szCs w:val="32"/>
        </w:rPr>
        <w:t>ReStart</w:t>
      </w:r>
      <w:r>
        <w:rPr>
          <w:sz w:val="32"/>
          <w:szCs w:val="32"/>
        </w:rPr>
        <w:t xml:space="preserve"> Program</w:t>
      </w:r>
      <w:r w:rsidR="00E646E2" w:rsidRPr="004D4290">
        <w:rPr>
          <w:sz w:val="32"/>
          <w:szCs w:val="32"/>
        </w:rPr>
        <w:t xml:space="preserve"> is an employment and savings program that helps people get back on track with their </w:t>
      </w:r>
      <w:r>
        <w:rPr>
          <w:sz w:val="32"/>
          <w:szCs w:val="32"/>
        </w:rPr>
        <w:t xml:space="preserve">financial, </w:t>
      </w:r>
      <w:r w:rsidR="00E646E2" w:rsidRPr="004D4290">
        <w:rPr>
          <w:sz w:val="32"/>
          <w:szCs w:val="32"/>
        </w:rPr>
        <w:t>employment,</w:t>
      </w:r>
      <w:r>
        <w:rPr>
          <w:sz w:val="32"/>
          <w:szCs w:val="32"/>
        </w:rPr>
        <w:t xml:space="preserve"> and education</w:t>
      </w:r>
      <w:r w:rsidR="00E646E2" w:rsidRPr="004D4290">
        <w:rPr>
          <w:sz w:val="32"/>
          <w:szCs w:val="32"/>
        </w:rPr>
        <w:t xml:space="preserve"> goals.  </w:t>
      </w:r>
      <w:r w:rsidR="004D4290" w:rsidRPr="004D4290">
        <w:rPr>
          <w:sz w:val="32"/>
          <w:szCs w:val="32"/>
        </w:rPr>
        <w:t>The</w:t>
      </w:r>
      <w:r w:rsidR="00E646E2" w:rsidRPr="004D4290">
        <w:rPr>
          <w:sz w:val="32"/>
          <w:szCs w:val="32"/>
        </w:rPr>
        <w:t xml:space="preserve"> ReStart </w:t>
      </w:r>
      <w:r w:rsidR="004D4290" w:rsidRPr="004D4290">
        <w:rPr>
          <w:sz w:val="32"/>
          <w:szCs w:val="32"/>
        </w:rPr>
        <w:t xml:space="preserve">program </w:t>
      </w:r>
      <w:r w:rsidR="00E646E2" w:rsidRPr="004D4290">
        <w:rPr>
          <w:sz w:val="32"/>
          <w:szCs w:val="32"/>
        </w:rPr>
        <w:t>offers:</w:t>
      </w:r>
    </w:p>
    <w:p w:rsidR="00E646E2" w:rsidRPr="004D4290" w:rsidRDefault="00E646E2" w:rsidP="00E646E2">
      <w:pPr>
        <w:rPr>
          <w:sz w:val="32"/>
          <w:szCs w:val="32"/>
        </w:rPr>
      </w:pPr>
      <w:r w:rsidRPr="004D4290">
        <w:rPr>
          <w:sz w:val="32"/>
          <w:szCs w:val="32"/>
        </w:rPr>
        <w:tab/>
      </w:r>
      <w:r w:rsidRPr="004D4290">
        <w:rPr>
          <w:sz w:val="32"/>
          <w:szCs w:val="32"/>
        </w:rPr>
        <w:tab/>
      </w:r>
    </w:p>
    <w:p w:rsidR="004D4290" w:rsidRPr="004D4290" w:rsidRDefault="004D4290" w:rsidP="004D42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D4290">
        <w:rPr>
          <w:sz w:val="32"/>
          <w:szCs w:val="32"/>
        </w:rPr>
        <w:t>Financial Fitness Training including:</w:t>
      </w:r>
    </w:p>
    <w:p w:rsidR="004D4290" w:rsidRPr="004D4290" w:rsidRDefault="004D4290" w:rsidP="004D4290">
      <w:pPr>
        <w:pStyle w:val="ListParagraph"/>
        <w:numPr>
          <w:ilvl w:val="0"/>
          <w:numId w:val="5"/>
        </w:numPr>
        <w:ind w:left="2610"/>
        <w:rPr>
          <w:sz w:val="32"/>
          <w:szCs w:val="32"/>
        </w:rPr>
      </w:pPr>
      <w:r w:rsidRPr="004D4290">
        <w:rPr>
          <w:sz w:val="32"/>
          <w:szCs w:val="32"/>
        </w:rPr>
        <w:t xml:space="preserve">Building Credit </w:t>
      </w:r>
    </w:p>
    <w:p w:rsidR="004D4290" w:rsidRPr="004D4290" w:rsidRDefault="004D4290" w:rsidP="004D4290">
      <w:pPr>
        <w:pStyle w:val="ListParagraph"/>
        <w:numPr>
          <w:ilvl w:val="0"/>
          <w:numId w:val="5"/>
        </w:numPr>
        <w:ind w:left="2610"/>
        <w:rPr>
          <w:sz w:val="32"/>
          <w:szCs w:val="32"/>
        </w:rPr>
      </w:pPr>
      <w:r w:rsidRPr="004D4290">
        <w:rPr>
          <w:sz w:val="32"/>
          <w:szCs w:val="32"/>
        </w:rPr>
        <w:t>Financial Planning</w:t>
      </w:r>
    </w:p>
    <w:p w:rsidR="004D4290" w:rsidRPr="004D4290" w:rsidRDefault="004D4290" w:rsidP="004D4290">
      <w:pPr>
        <w:ind w:left="1440"/>
        <w:rPr>
          <w:sz w:val="32"/>
          <w:szCs w:val="32"/>
        </w:rPr>
      </w:pPr>
    </w:p>
    <w:p w:rsidR="004D4290" w:rsidRPr="004D4290" w:rsidRDefault="004D4290" w:rsidP="004D42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D4290">
        <w:rPr>
          <w:sz w:val="32"/>
          <w:szCs w:val="32"/>
        </w:rPr>
        <w:t>Employment Coaching including:</w:t>
      </w:r>
    </w:p>
    <w:p w:rsidR="004D4290" w:rsidRPr="004D4290" w:rsidRDefault="004D4290" w:rsidP="004D4290">
      <w:pPr>
        <w:pStyle w:val="ListParagraph"/>
        <w:numPr>
          <w:ilvl w:val="0"/>
          <w:numId w:val="6"/>
        </w:numPr>
        <w:ind w:left="2610"/>
        <w:rPr>
          <w:sz w:val="32"/>
          <w:szCs w:val="32"/>
        </w:rPr>
      </w:pPr>
      <w:r w:rsidRPr="004D4290">
        <w:rPr>
          <w:sz w:val="32"/>
          <w:szCs w:val="32"/>
        </w:rPr>
        <w:t>Career Planning</w:t>
      </w:r>
    </w:p>
    <w:p w:rsidR="004D4290" w:rsidRPr="004D4290" w:rsidRDefault="004D4290" w:rsidP="004D4290">
      <w:pPr>
        <w:ind w:left="1440"/>
        <w:rPr>
          <w:sz w:val="32"/>
          <w:szCs w:val="32"/>
        </w:rPr>
      </w:pPr>
    </w:p>
    <w:p w:rsidR="004D4290" w:rsidRPr="004D4290" w:rsidRDefault="004D4290" w:rsidP="004D42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D4290">
        <w:rPr>
          <w:sz w:val="32"/>
          <w:szCs w:val="32"/>
        </w:rPr>
        <w:t>Continuing Education Coaching</w:t>
      </w:r>
    </w:p>
    <w:p w:rsidR="00E646E2" w:rsidRPr="004D4290" w:rsidRDefault="00E646E2" w:rsidP="00E646E2">
      <w:pPr>
        <w:jc w:val="center"/>
        <w:rPr>
          <w:sz w:val="32"/>
          <w:szCs w:val="32"/>
        </w:rPr>
      </w:pPr>
    </w:p>
    <w:p w:rsidR="004D4290" w:rsidRDefault="00E646E2" w:rsidP="004D4290">
      <w:pPr>
        <w:rPr>
          <w:sz w:val="32"/>
          <w:szCs w:val="32"/>
        </w:rPr>
      </w:pPr>
      <w:r w:rsidRPr="004D4290">
        <w:rPr>
          <w:sz w:val="32"/>
          <w:szCs w:val="32"/>
        </w:rPr>
        <w:t xml:space="preserve">For more information about </w:t>
      </w:r>
      <w:r w:rsidR="004D4290">
        <w:rPr>
          <w:sz w:val="32"/>
          <w:szCs w:val="32"/>
        </w:rPr>
        <w:t>the ReStart</w:t>
      </w:r>
      <w:r w:rsidRPr="004D4290">
        <w:rPr>
          <w:sz w:val="32"/>
          <w:szCs w:val="32"/>
        </w:rPr>
        <w:t xml:space="preserve"> Program please contact</w:t>
      </w:r>
      <w:r w:rsidR="004D4290">
        <w:rPr>
          <w:sz w:val="32"/>
          <w:szCs w:val="32"/>
        </w:rPr>
        <w:t>:</w:t>
      </w:r>
    </w:p>
    <w:p w:rsidR="004D4290" w:rsidRDefault="004D4290" w:rsidP="004D4290">
      <w:pPr>
        <w:rPr>
          <w:sz w:val="32"/>
          <w:szCs w:val="32"/>
        </w:rPr>
      </w:pPr>
    </w:p>
    <w:p w:rsidR="00E646E2" w:rsidRPr="004D4290" w:rsidRDefault="00E646E2" w:rsidP="004D4290">
      <w:pPr>
        <w:rPr>
          <w:sz w:val="32"/>
          <w:szCs w:val="32"/>
        </w:rPr>
      </w:pPr>
      <w:r w:rsidRPr="004D4290">
        <w:rPr>
          <w:sz w:val="32"/>
          <w:szCs w:val="32"/>
        </w:rPr>
        <w:t xml:space="preserve">Laurie Glidden, FSS Coordinator, at </w:t>
      </w:r>
      <w:r w:rsidRPr="004D4290">
        <w:rPr>
          <w:sz w:val="32"/>
          <w:szCs w:val="32"/>
          <w:u w:val="single"/>
        </w:rPr>
        <w:t>207-626-4660</w:t>
      </w:r>
      <w:r w:rsidRPr="004D4290">
        <w:rPr>
          <w:sz w:val="32"/>
          <w:szCs w:val="32"/>
        </w:rPr>
        <w:t xml:space="preserve"> or you may e-mail </w:t>
      </w:r>
      <w:r w:rsidRPr="004D4290">
        <w:rPr>
          <w:sz w:val="32"/>
          <w:szCs w:val="32"/>
          <w:u w:val="single"/>
        </w:rPr>
        <w:t>lglidden@mainehousing.org</w:t>
      </w:r>
    </w:p>
    <w:p w:rsidR="00E646E2" w:rsidRPr="004D4290" w:rsidRDefault="00E646E2" w:rsidP="00E646E2">
      <w:pPr>
        <w:rPr>
          <w:sz w:val="32"/>
          <w:szCs w:val="32"/>
        </w:rPr>
      </w:pPr>
    </w:p>
    <w:p w:rsidR="00E646E2" w:rsidRPr="00E646E2" w:rsidRDefault="00E646E2" w:rsidP="00487800">
      <w:pPr>
        <w:rPr>
          <w:szCs w:val="24"/>
        </w:rPr>
      </w:pPr>
    </w:p>
    <w:sectPr w:rsidR="00E646E2" w:rsidRPr="00E646E2" w:rsidSect="004D4290">
      <w:headerReference w:type="first" r:id="rId7"/>
      <w:footerReference w:type="first" r:id="rId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DE" w:rsidRDefault="00A118DE" w:rsidP="00B069E0">
      <w:r>
        <w:separator/>
      </w:r>
    </w:p>
  </w:endnote>
  <w:endnote w:type="continuationSeparator" w:id="0">
    <w:p w:rsidR="00A118DE" w:rsidRDefault="00A118D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584E7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DE" w:rsidRDefault="00A118DE" w:rsidP="00B069E0">
      <w:r>
        <w:separator/>
      </w:r>
    </w:p>
  </w:footnote>
  <w:footnote w:type="continuationSeparator" w:id="0">
    <w:p w:rsidR="00A118DE" w:rsidRDefault="00A118D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393"/>
    <w:multiLevelType w:val="hybridMultilevel"/>
    <w:tmpl w:val="3E7099C4"/>
    <w:lvl w:ilvl="0" w:tplc="AB2090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64DCC502">
      <w:numFmt w:val="bullet"/>
      <w:lvlText w:val=""/>
      <w:lvlJc w:val="left"/>
      <w:pPr>
        <w:ind w:left="4350" w:hanging="39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927F79"/>
    <w:multiLevelType w:val="hybridMultilevel"/>
    <w:tmpl w:val="1CAAF4D4"/>
    <w:lvl w:ilvl="0" w:tplc="169802EA">
      <w:numFmt w:val="bullet"/>
      <w:lvlText w:val=""/>
      <w:lvlJc w:val="left"/>
      <w:pPr>
        <w:ind w:left="1830" w:hanging="39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B11E3B"/>
    <w:multiLevelType w:val="hybridMultilevel"/>
    <w:tmpl w:val="404E8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0861"/>
    <w:multiLevelType w:val="hybridMultilevel"/>
    <w:tmpl w:val="4C4082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F445F7"/>
    <w:multiLevelType w:val="hybridMultilevel"/>
    <w:tmpl w:val="99BE81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4E1631"/>
    <w:multiLevelType w:val="hybridMultilevel"/>
    <w:tmpl w:val="34F4CB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A71827"/>
    <w:multiLevelType w:val="hybridMultilevel"/>
    <w:tmpl w:val="24FA0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51796"/>
    <w:multiLevelType w:val="hybridMultilevel"/>
    <w:tmpl w:val="39A6167E"/>
    <w:lvl w:ilvl="0" w:tplc="AB2090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1"/>
    <w:rsid w:val="00031892"/>
    <w:rsid w:val="000C4141"/>
    <w:rsid w:val="00116D37"/>
    <w:rsid w:val="001C35CF"/>
    <w:rsid w:val="00213A97"/>
    <w:rsid w:val="002B5D44"/>
    <w:rsid w:val="003252AB"/>
    <w:rsid w:val="003A6FA2"/>
    <w:rsid w:val="004322E8"/>
    <w:rsid w:val="00487800"/>
    <w:rsid w:val="004D4290"/>
    <w:rsid w:val="00501A59"/>
    <w:rsid w:val="00513056"/>
    <w:rsid w:val="00544D40"/>
    <w:rsid w:val="005824FA"/>
    <w:rsid w:val="005C00B7"/>
    <w:rsid w:val="005C1787"/>
    <w:rsid w:val="00743CDB"/>
    <w:rsid w:val="00773B0A"/>
    <w:rsid w:val="007D07E9"/>
    <w:rsid w:val="008736AA"/>
    <w:rsid w:val="008B338E"/>
    <w:rsid w:val="008D329D"/>
    <w:rsid w:val="00900161"/>
    <w:rsid w:val="0092574F"/>
    <w:rsid w:val="009D1B2B"/>
    <w:rsid w:val="00A118DE"/>
    <w:rsid w:val="00A14187"/>
    <w:rsid w:val="00A72092"/>
    <w:rsid w:val="00AC6559"/>
    <w:rsid w:val="00B069E0"/>
    <w:rsid w:val="00B11405"/>
    <w:rsid w:val="00C26A7C"/>
    <w:rsid w:val="00C41742"/>
    <w:rsid w:val="00CA679C"/>
    <w:rsid w:val="00CC45FC"/>
    <w:rsid w:val="00DD1C21"/>
    <w:rsid w:val="00E646E2"/>
    <w:rsid w:val="00E87374"/>
    <w:rsid w:val="00EB6A9D"/>
    <w:rsid w:val="00EC53DC"/>
    <w:rsid w:val="00EE1930"/>
    <w:rsid w:val="00F338A1"/>
    <w:rsid w:val="00F637A1"/>
    <w:rsid w:val="00FD1FF7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."/>
  <w:listSeparator w:val=","/>
  <w15:docId w15:val="{31757C42-5DC1-49CD-ACF2-D8069CF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A1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2</TotalTime>
  <Pages>1</Pages>
  <Words>77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Melissa Cloutier</cp:lastModifiedBy>
  <cp:revision>3</cp:revision>
  <cp:lastPrinted>2020-11-09T15:00:00Z</cp:lastPrinted>
  <dcterms:created xsi:type="dcterms:W3CDTF">2020-10-21T12:33:00Z</dcterms:created>
  <dcterms:modified xsi:type="dcterms:W3CDTF">2020-11-09T15:00:00Z</dcterms:modified>
</cp:coreProperties>
</file>